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</w:t>
      </w:r>
      <w:bookmarkStart w:id="0" w:name="_GoBack"/>
      <w:bookmarkEnd w:id="0"/>
      <w:r w:rsidRPr="00B43D64">
        <w:rPr>
          <w:sz w:val="36"/>
          <w:szCs w:val="32"/>
          <w:u w:val="dotted"/>
        </w:rPr>
        <w:t xml:space="preserve">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CA228E59D1DA469BE4134FC6DD9E5E" ma:contentTypeVersion="5" ma:contentTypeDescription="新しいドキュメントを作成します。" ma:contentTypeScope="" ma:versionID="f9ef83337eb7c484f94865c11ba9be15">
  <xsd:schema xmlns:xsd="http://www.w3.org/2001/XMLSchema" xmlns:xs="http://www.w3.org/2001/XMLSchema" xmlns:p="http://schemas.microsoft.com/office/2006/metadata/properties" xmlns:ns2="49edef55-f9eb-4b39-9c37-d7f2c4b4fd23" xmlns:ns3="ab91d5b2-12d3-4221-b84d-6015277b9e1b" targetNamespace="http://schemas.microsoft.com/office/2006/metadata/properties" ma:root="true" ma:fieldsID="5716f1744c661c88bd9d7a780c0b89e0" ns2:_="" ns3:_="">
    <xsd:import namespace="49edef55-f9eb-4b39-9c37-d7f2c4b4fd23"/>
    <xsd:import namespace="ab91d5b2-12d3-4221-b84d-6015277b9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ef55-f9eb-4b39-9c37-d7f2c4b4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d5b2-12d3-4221-b84d-6015277b9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A8137-A003-4F0B-91F4-CFC79DCE7A86}"/>
</file>

<file path=customXml/itemProps3.xml><?xml version="1.0" encoding="utf-8"?>
<ds:datastoreItem xmlns:ds="http://schemas.openxmlformats.org/officeDocument/2006/customXml" ds:itemID="{B7A88108-D9CE-45FB-A7BA-F909736BC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1815</Characters>
  <Application>Microsoft Office Word</Application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牧野 記大</dc:creator>
  <cp:keywords/>
  <cp:lastModifiedBy>user1</cp:lastModifiedBy>
  <cp:revision>12</cp:revision>
  <cp:lastPrinted>2021-10-15T13:51:00Z</cp:lastPrinted>
  <dcterms:created xsi:type="dcterms:W3CDTF">2019-11-13T12:05:00Z</dcterms:created>
  <dcterms:modified xsi:type="dcterms:W3CDTF">2021-10-15T13:52:00Z</dcterms:modified>
</cp:coreProperties>
</file>