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74" w:rsidRPr="00EF6274" w:rsidRDefault="00EF6274" w:rsidP="00EF6274">
      <w:pPr>
        <w:jc w:val="center"/>
        <w:rPr>
          <w:sz w:val="36"/>
          <w:szCs w:val="36"/>
        </w:rPr>
      </w:pPr>
      <w:bookmarkStart w:id="0" w:name="_GoBack"/>
      <w:bookmarkEnd w:id="0"/>
      <w:r w:rsidRPr="00EF6274">
        <w:rPr>
          <w:rFonts w:hint="eastAsia"/>
          <w:sz w:val="36"/>
          <w:szCs w:val="36"/>
        </w:rPr>
        <w:t>第</w:t>
      </w:r>
      <w:r w:rsidR="00A76D76">
        <w:rPr>
          <w:rFonts w:hint="eastAsia"/>
          <w:sz w:val="36"/>
          <w:szCs w:val="36"/>
        </w:rPr>
        <w:t>１</w:t>
      </w:r>
      <w:r w:rsidRPr="00EF6274">
        <w:rPr>
          <w:rFonts w:hint="eastAsia"/>
          <w:sz w:val="36"/>
          <w:szCs w:val="36"/>
        </w:rPr>
        <w:t>次選考（論文試験）</w:t>
      </w:r>
    </w:p>
    <w:p w:rsidR="00EF6274" w:rsidRPr="00EF6274" w:rsidRDefault="00EF6274" w:rsidP="00EF6274">
      <w:pPr>
        <w:jc w:val="center"/>
        <w:rPr>
          <w:sz w:val="36"/>
          <w:szCs w:val="36"/>
        </w:rPr>
      </w:pPr>
    </w:p>
    <w:p w:rsidR="00EF6274" w:rsidRPr="00EF6274" w:rsidRDefault="00EF6274" w:rsidP="00EF6274">
      <w:pPr>
        <w:wordWrap w:val="0"/>
        <w:jc w:val="right"/>
        <w:rPr>
          <w:sz w:val="36"/>
          <w:szCs w:val="36"/>
          <w:u w:val="single"/>
        </w:rPr>
      </w:pPr>
      <w:r w:rsidRPr="00EF6274">
        <w:rPr>
          <w:rFonts w:hint="eastAsia"/>
          <w:sz w:val="36"/>
          <w:szCs w:val="36"/>
          <w:u w:val="single"/>
        </w:rPr>
        <w:t xml:space="preserve">氏　　名　　　　　　　</w:t>
      </w:r>
      <w:r>
        <w:rPr>
          <w:rFonts w:hint="eastAsia"/>
          <w:sz w:val="36"/>
          <w:szCs w:val="36"/>
          <w:u w:val="single"/>
        </w:rPr>
        <w:t xml:space="preserve">　　</w:t>
      </w:r>
    </w:p>
    <w:p w:rsidR="00EF6274" w:rsidRPr="00EF6274" w:rsidRDefault="00EF6274" w:rsidP="00EF6274">
      <w:pPr>
        <w:jc w:val="right"/>
        <w:rPr>
          <w:sz w:val="32"/>
          <w:szCs w:val="32"/>
          <w:u w:val="single"/>
        </w:rPr>
      </w:pPr>
    </w:p>
    <w:p w:rsidR="002D619A" w:rsidRPr="00B43D64" w:rsidRDefault="00B43D64" w:rsidP="00F24D65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lastRenderedPageBreak/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1F3551" w:rsidRDefault="001F3551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sectPr w:rsidR="001F3551" w:rsidRPr="001F3551" w:rsidSect="00435049">
      <w:headerReference w:type="default" r:id="rId9"/>
      <w:footerReference w:type="even" r:id="rId10"/>
      <w:headerReference w:type="first" r:id="rId11"/>
      <w:footerReference w:type="first" r:id="rId12"/>
      <w:pgSz w:w="16838" w:h="23811" w:code="8"/>
      <w:pgMar w:top="1418" w:right="1701" w:bottom="1418" w:left="1701" w:header="680" w:footer="680" w:gutter="0"/>
      <w:cols w:space="425"/>
      <w:noEndnote/>
      <w:docGrid w:type="linesAndChars" w:linePitch="655" w:charSpace="2374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A42" w:rsidRDefault="005C7A42">
      <w:r>
        <w:separator/>
      </w:r>
    </w:p>
  </w:endnote>
  <w:endnote w:type="continuationSeparator" w:id="0">
    <w:p w:rsidR="005C7A42" w:rsidRDefault="005C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435049">
      <w:rPr>
        <w:rStyle w:val="a6"/>
        <w:noProof/>
      </w:rPr>
      <w:t>4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A42" w:rsidRDefault="005C7A42">
      <w:r>
        <w:separator/>
      </w:r>
    </w:p>
  </w:footnote>
  <w:footnote w:type="continuationSeparator" w:id="0">
    <w:p w:rsidR="005C7A42" w:rsidRDefault="005C7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A4" w:rsidRDefault="00C56998" w:rsidP="00B43D64">
    <w:pPr>
      <w:pStyle w:val="a3"/>
      <w:wordWrap w:val="0"/>
      <w:jc w:val="right"/>
    </w:pPr>
    <w:r>
      <w:rPr>
        <w:rFonts w:hint="eastAsia"/>
      </w:rPr>
      <w:t>論文試験答案（</w:t>
    </w:r>
    <w:r w:rsidR="00F2613D">
      <w:rPr>
        <w:rFonts w:hint="eastAsia"/>
      </w:rPr>
      <w:t>様式３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68"/>
  <w:drawingGridVerticalSpacing w:val="655"/>
  <w:displayHorizontalDrawingGridEvery w:val="2"/>
  <w:characterSpacingControl w:val="compressPunctuation"/>
  <w:hdr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C"/>
    <w:rsid w:val="000232DF"/>
    <w:rsid w:val="00027D16"/>
    <w:rsid w:val="00037EB9"/>
    <w:rsid w:val="00063031"/>
    <w:rsid w:val="00065C27"/>
    <w:rsid w:val="000D6301"/>
    <w:rsid w:val="000F4602"/>
    <w:rsid w:val="001965FB"/>
    <w:rsid w:val="001A1094"/>
    <w:rsid w:val="001A48C4"/>
    <w:rsid w:val="001D575C"/>
    <w:rsid w:val="001E7025"/>
    <w:rsid w:val="001F3551"/>
    <w:rsid w:val="002170BB"/>
    <w:rsid w:val="002273F9"/>
    <w:rsid w:val="002511FE"/>
    <w:rsid w:val="00261BA5"/>
    <w:rsid w:val="00267B50"/>
    <w:rsid w:val="00280795"/>
    <w:rsid w:val="0028304D"/>
    <w:rsid w:val="00287888"/>
    <w:rsid w:val="00297DD2"/>
    <w:rsid w:val="002D619A"/>
    <w:rsid w:val="002D74F4"/>
    <w:rsid w:val="002F246C"/>
    <w:rsid w:val="002F284A"/>
    <w:rsid w:val="00310617"/>
    <w:rsid w:val="0032279E"/>
    <w:rsid w:val="003427BD"/>
    <w:rsid w:val="00350427"/>
    <w:rsid w:val="00357CF4"/>
    <w:rsid w:val="00374182"/>
    <w:rsid w:val="003B1F4E"/>
    <w:rsid w:val="003E115C"/>
    <w:rsid w:val="003F42BA"/>
    <w:rsid w:val="00403508"/>
    <w:rsid w:val="00435049"/>
    <w:rsid w:val="00435C0D"/>
    <w:rsid w:val="00440B23"/>
    <w:rsid w:val="0045071B"/>
    <w:rsid w:val="004705AC"/>
    <w:rsid w:val="00474622"/>
    <w:rsid w:val="00484568"/>
    <w:rsid w:val="0049687D"/>
    <w:rsid w:val="004A4ED7"/>
    <w:rsid w:val="004F73F1"/>
    <w:rsid w:val="004F7939"/>
    <w:rsid w:val="00503016"/>
    <w:rsid w:val="00510694"/>
    <w:rsid w:val="00534811"/>
    <w:rsid w:val="00552DE6"/>
    <w:rsid w:val="00561834"/>
    <w:rsid w:val="00587248"/>
    <w:rsid w:val="00592F44"/>
    <w:rsid w:val="005A0D5B"/>
    <w:rsid w:val="005C51A6"/>
    <w:rsid w:val="005C7A42"/>
    <w:rsid w:val="006237C9"/>
    <w:rsid w:val="00642CCA"/>
    <w:rsid w:val="006664C5"/>
    <w:rsid w:val="00683947"/>
    <w:rsid w:val="00686C63"/>
    <w:rsid w:val="006E74A4"/>
    <w:rsid w:val="00712E6F"/>
    <w:rsid w:val="0071715E"/>
    <w:rsid w:val="00742DE1"/>
    <w:rsid w:val="00786D5B"/>
    <w:rsid w:val="007E769A"/>
    <w:rsid w:val="007F075B"/>
    <w:rsid w:val="007F1AD1"/>
    <w:rsid w:val="007F4581"/>
    <w:rsid w:val="00800174"/>
    <w:rsid w:val="00803969"/>
    <w:rsid w:val="00824255"/>
    <w:rsid w:val="0082606C"/>
    <w:rsid w:val="0082773A"/>
    <w:rsid w:val="008327D7"/>
    <w:rsid w:val="008617B4"/>
    <w:rsid w:val="00861D8F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F458F"/>
    <w:rsid w:val="009F714E"/>
    <w:rsid w:val="00A136DF"/>
    <w:rsid w:val="00A1726E"/>
    <w:rsid w:val="00A76D76"/>
    <w:rsid w:val="00A86FB4"/>
    <w:rsid w:val="00AC0024"/>
    <w:rsid w:val="00AD4B82"/>
    <w:rsid w:val="00AE37B1"/>
    <w:rsid w:val="00B43D64"/>
    <w:rsid w:val="00B50887"/>
    <w:rsid w:val="00B91B78"/>
    <w:rsid w:val="00BE405D"/>
    <w:rsid w:val="00BF605E"/>
    <w:rsid w:val="00C01D9C"/>
    <w:rsid w:val="00C56998"/>
    <w:rsid w:val="00C646FE"/>
    <w:rsid w:val="00CB71BF"/>
    <w:rsid w:val="00CC70E4"/>
    <w:rsid w:val="00CF0F0B"/>
    <w:rsid w:val="00CF2CCC"/>
    <w:rsid w:val="00D02ED9"/>
    <w:rsid w:val="00D061B6"/>
    <w:rsid w:val="00D427DD"/>
    <w:rsid w:val="00D72E70"/>
    <w:rsid w:val="00D8552D"/>
    <w:rsid w:val="00DD609C"/>
    <w:rsid w:val="00E23ACA"/>
    <w:rsid w:val="00E4125C"/>
    <w:rsid w:val="00E8485E"/>
    <w:rsid w:val="00ED2695"/>
    <w:rsid w:val="00ED2C83"/>
    <w:rsid w:val="00ED370A"/>
    <w:rsid w:val="00EE29E2"/>
    <w:rsid w:val="00EF6274"/>
    <w:rsid w:val="00F06516"/>
    <w:rsid w:val="00F10B6D"/>
    <w:rsid w:val="00F1663A"/>
    <w:rsid w:val="00F20349"/>
    <w:rsid w:val="00F24D65"/>
    <w:rsid w:val="00F2613D"/>
    <w:rsid w:val="00F35ABF"/>
    <w:rsid w:val="00F62F8F"/>
    <w:rsid w:val="00F94884"/>
    <w:rsid w:val="00FA0B3E"/>
    <w:rsid w:val="00FC712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CE657D-E03C-4ECC-BA94-DAF36A56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5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44317-EA05-44C2-BB59-8B0C947F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ＩＤ：０００００００　　氏名：○○　○○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牧野 記大</dc:creator>
  <cp:keywords/>
  <cp:lastModifiedBy>小池 ちひろ</cp:lastModifiedBy>
  <cp:revision>2</cp:revision>
  <cp:lastPrinted>2022-11-01T00:22:00Z</cp:lastPrinted>
  <dcterms:created xsi:type="dcterms:W3CDTF">2022-11-17T08:06:00Z</dcterms:created>
  <dcterms:modified xsi:type="dcterms:W3CDTF">2022-11-17T08:06:00Z</dcterms:modified>
</cp:coreProperties>
</file>