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274" w:rsidRPr="00EF6274" w:rsidRDefault="00EF6274" w:rsidP="00EF6274">
      <w:pPr>
        <w:jc w:val="center"/>
        <w:rPr>
          <w:sz w:val="36"/>
          <w:szCs w:val="36"/>
        </w:rPr>
      </w:pPr>
      <w:r w:rsidRPr="00EF6274">
        <w:rPr>
          <w:rFonts w:hint="eastAsia"/>
          <w:sz w:val="36"/>
          <w:szCs w:val="36"/>
        </w:rPr>
        <w:t>第</w:t>
      </w:r>
      <w:r w:rsidR="00A76D76">
        <w:rPr>
          <w:rFonts w:hint="eastAsia"/>
          <w:sz w:val="36"/>
          <w:szCs w:val="36"/>
        </w:rPr>
        <w:t>１</w:t>
      </w:r>
      <w:r w:rsidRPr="00EF6274">
        <w:rPr>
          <w:rFonts w:hint="eastAsia"/>
          <w:sz w:val="36"/>
          <w:szCs w:val="36"/>
        </w:rPr>
        <w:t>次選考（論文試験）</w:t>
      </w:r>
    </w:p>
    <w:p w:rsidR="00EF6274" w:rsidRPr="00EF6274" w:rsidRDefault="00EF6274" w:rsidP="00EF6274">
      <w:pPr>
        <w:jc w:val="center"/>
        <w:rPr>
          <w:sz w:val="36"/>
          <w:szCs w:val="36"/>
        </w:rPr>
      </w:pPr>
    </w:p>
    <w:p w:rsidR="00EF6274" w:rsidRPr="00EF6274" w:rsidRDefault="00EF6274" w:rsidP="00EF6274">
      <w:pPr>
        <w:wordWrap w:val="0"/>
        <w:jc w:val="right"/>
        <w:rPr>
          <w:sz w:val="36"/>
          <w:szCs w:val="36"/>
          <w:u w:val="single"/>
        </w:rPr>
      </w:pPr>
      <w:bookmarkStart w:id="0" w:name="_GoBack"/>
      <w:bookmarkEnd w:id="0"/>
      <w:r w:rsidRPr="00EF6274">
        <w:rPr>
          <w:rFonts w:hint="eastAsia"/>
          <w:sz w:val="36"/>
          <w:szCs w:val="36"/>
          <w:u w:val="single"/>
        </w:rPr>
        <w:t xml:space="preserve">氏　　名　　　　　　　</w:t>
      </w:r>
      <w:r>
        <w:rPr>
          <w:rFonts w:hint="eastAsia"/>
          <w:sz w:val="36"/>
          <w:szCs w:val="36"/>
          <w:u w:val="single"/>
        </w:rPr>
        <w:t xml:space="preserve">　　</w:t>
      </w:r>
    </w:p>
    <w:p w:rsidR="00EF6274" w:rsidRPr="00EF6274" w:rsidRDefault="00EF6274" w:rsidP="00EF6274">
      <w:pPr>
        <w:jc w:val="right"/>
        <w:rPr>
          <w:sz w:val="32"/>
          <w:szCs w:val="32"/>
          <w:u w:val="single"/>
        </w:rPr>
      </w:pPr>
    </w:p>
    <w:p w:rsidR="002D619A" w:rsidRPr="00B43D64" w:rsidRDefault="00B43D64" w:rsidP="00F24D65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lastRenderedPageBreak/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B43D64" w:rsidRP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sectPr w:rsidR="00B43D64" w:rsidRPr="002F284A" w:rsidSect="002F284A">
      <w:headerReference w:type="default" r:id="rId9"/>
      <w:footerReference w:type="even" r:id="rId10"/>
      <w:headerReference w:type="first" r:id="rId11"/>
      <w:footerReference w:type="first" r:id="rId12"/>
      <w:pgSz w:w="16839" w:h="23814" w:code="8"/>
      <w:pgMar w:top="1418" w:right="1418" w:bottom="1418" w:left="1418" w:header="680" w:footer="680" w:gutter="0"/>
      <w:cols w:space="425"/>
      <w:noEndnote/>
      <w:docGrid w:type="linesAndChars" w:linePitch="582" w:charSpace="2525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D16" w:rsidRDefault="00027D16">
      <w:r>
        <w:separator/>
      </w:r>
    </w:p>
  </w:endnote>
  <w:endnote w:type="continuationSeparator" w:id="0">
    <w:p w:rsidR="00027D16" w:rsidRDefault="00027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FE3" w:rsidRDefault="00990FE3" w:rsidP="005C51A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90FE3" w:rsidRDefault="00990FE3" w:rsidP="00990FE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FE3" w:rsidRDefault="00990FE3" w:rsidP="00990FE3">
    <w:pPr>
      <w:pStyle w:val="a4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  <w:r>
      <w:rPr>
        <w:rStyle w:val="a6"/>
        <w:rFonts w:hint="eastAsia"/>
      </w:rPr>
      <w:t>/</w:t>
    </w: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7F4581">
      <w:rPr>
        <w:rStyle w:val="a6"/>
        <w:noProof/>
      </w:rPr>
      <w:t>2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D16" w:rsidRDefault="00027D16">
      <w:r>
        <w:separator/>
      </w:r>
    </w:p>
  </w:footnote>
  <w:footnote w:type="continuationSeparator" w:id="0">
    <w:p w:rsidR="00027D16" w:rsidRDefault="00027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4A4" w:rsidRDefault="00B43D64" w:rsidP="00B43D64">
    <w:pPr>
      <w:pStyle w:val="a3"/>
      <w:wordWrap w:val="0"/>
      <w:jc w:val="right"/>
    </w:pPr>
    <w:r>
      <w:t>解答用紙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FE3" w:rsidRPr="00990FE3" w:rsidRDefault="00990FE3" w:rsidP="00990FE3">
    <w:pPr>
      <w:pStyle w:val="a3"/>
      <w:jc w:val="right"/>
      <w:rPr>
        <w:rFonts w:ascii="ＭＳ ゴシック" w:eastAsia="ＭＳ ゴシック" w:hAnsi="ＭＳ ゴシック"/>
        <w:sz w:val="20"/>
        <w:szCs w:val="20"/>
      </w:rPr>
    </w:pPr>
    <w:r w:rsidRPr="00990FE3">
      <w:rPr>
        <w:rFonts w:ascii="ＭＳ ゴシック" w:eastAsia="ＭＳ ゴシック" w:hAnsi="ＭＳ ゴシック" w:hint="eastAsia"/>
        <w:sz w:val="20"/>
        <w:szCs w:val="20"/>
      </w:rPr>
      <w:t>経験小論文答案用紙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83FC0"/>
    <w:multiLevelType w:val="hybridMultilevel"/>
    <w:tmpl w:val="8BA4B2EC"/>
    <w:lvl w:ilvl="0" w:tplc="0CA680C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5D4EB4"/>
    <w:multiLevelType w:val="hybridMultilevel"/>
    <w:tmpl w:val="B3E04788"/>
    <w:lvl w:ilvl="0" w:tplc="0CA680C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436C4A"/>
    <w:multiLevelType w:val="hybridMultilevel"/>
    <w:tmpl w:val="AF04DAE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343"/>
  <w:drawingGridVerticalSpacing w:val="291"/>
  <w:displayVerticalDrawingGridEvery w:val="2"/>
  <w:characterSpacingControl w:val="compressPunctuation"/>
  <w:hdrShapeDefaults>
    <o:shapedefaults v:ext="edit" spidmax="2049" style="mso-position-horizontal-relative:page;mso-position-vertical-relative:page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46C"/>
    <w:rsid w:val="000232DF"/>
    <w:rsid w:val="00027D16"/>
    <w:rsid w:val="00037EB9"/>
    <w:rsid w:val="00063031"/>
    <w:rsid w:val="00065C27"/>
    <w:rsid w:val="000D6301"/>
    <w:rsid w:val="000F4602"/>
    <w:rsid w:val="001965FB"/>
    <w:rsid w:val="001A48C4"/>
    <w:rsid w:val="001D575C"/>
    <w:rsid w:val="001E7025"/>
    <w:rsid w:val="002170BB"/>
    <w:rsid w:val="002273F9"/>
    <w:rsid w:val="002511FE"/>
    <w:rsid w:val="00261BA5"/>
    <w:rsid w:val="00267B50"/>
    <w:rsid w:val="0028304D"/>
    <w:rsid w:val="00287888"/>
    <w:rsid w:val="00297DD2"/>
    <w:rsid w:val="002D619A"/>
    <w:rsid w:val="002D74F4"/>
    <w:rsid w:val="002F246C"/>
    <w:rsid w:val="002F284A"/>
    <w:rsid w:val="00310617"/>
    <w:rsid w:val="0032279E"/>
    <w:rsid w:val="00350427"/>
    <w:rsid w:val="00357CF4"/>
    <w:rsid w:val="00374182"/>
    <w:rsid w:val="003B1F4E"/>
    <w:rsid w:val="003E115C"/>
    <w:rsid w:val="003F42BA"/>
    <w:rsid w:val="00403508"/>
    <w:rsid w:val="00435C0D"/>
    <w:rsid w:val="00440B23"/>
    <w:rsid w:val="0045071B"/>
    <w:rsid w:val="004705AC"/>
    <w:rsid w:val="00474622"/>
    <w:rsid w:val="00484568"/>
    <w:rsid w:val="0049687D"/>
    <w:rsid w:val="004A4ED7"/>
    <w:rsid w:val="004F73F1"/>
    <w:rsid w:val="004F7939"/>
    <w:rsid w:val="00503016"/>
    <w:rsid w:val="00510694"/>
    <w:rsid w:val="00534811"/>
    <w:rsid w:val="00552DE6"/>
    <w:rsid w:val="00561834"/>
    <w:rsid w:val="00587248"/>
    <w:rsid w:val="00592F44"/>
    <w:rsid w:val="005A0D5B"/>
    <w:rsid w:val="005C51A6"/>
    <w:rsid w:val="006237C9"/>
    <w:rsid w:val="00642CCA"/>
    <w:rsid w:val="006664C5"/>
    <w:rsid w:val="00683947"/>
    <w:rsid w:val="00686C63"/>
    <w:rsid w:val="006E74A4"/>
    <w:rsid w:val="00712E6F"/>
    <w:rsid w:val="0071715E"/>
    <w:rsid w:val="00742DE1"/>
    <w:rsid w:val="00786D5B"/>
    <w:rsid w:val="007E769A"/>
    <w:rsid w:val="007F075B"/>
    <w:rsid w:val="007F1AD1"/>
    <w:rsid w:val="007F4581"/>
    <w:rsid w:val="00800174"/>
    <w:rsid w:val="00803969"/>
    <w:rsid w:val="00824255"/>
    <w:rsid w:val="0082606C"/>
    <w:rsid w:val="0082773A"/>
    <w:rsid w:val="008327D7"/>
    <w:rsid w:val="008617B4"/>
    <w:rsid w:val="00861D8F"/>
    <w:rsid w:val="008A36AF"/>
    <w:rsid w:val="008B3852"/>
    <w:rsid w:val="008E6D34"/>
    <w:rsid w:val="0090468E"/>
    <w:rsid w:val="00905F96"/>
    <w:rsid w:val="0096187F"/>
    <w:rsid w:val="00971E40"/>
    <w:rsid w:val="00980484"/>
    <w:rsid w:val="00990FE3"/>
    <w:rsid w:val="00991FDC"/>
    <w:rsid w:val="009B582F"/>
    <w:rsid w:val="009F458F"/>
    <w:rsid w:val="009F714E"/>
    <w:rsid w:val="00A136DF"/>
    <w:rsid w:val="00A1726E"/>
    <w:rsid w:val="00A76D76"/>
    <w:rsid w:val="00A86FB4"/>
    <w:rsid w:val="00AC0024"/>
    <w:rsid w:val="00AD4B82"/>
    <w:rsid w:val="00AE37B1"/>
    <w:rsid w:val="00B43D64"/>
    <w:rsid w:val="00B50887"/>
    <w:rsid w:val="00B91B78"/>
    <w:rsid w:val="00BF605E"/>
    <w:rsid w:val="00C01D9C"/>
    <w:rsid w:val="00C646FE"/>
    <w:rsid w:val="00CB71BF"/>
    <w:rsid w:val="00CC70E4"/>
    <w:rsid w:val="00CF0F0B"/>
    <w:rsid w:val="00CF2CCC"/>
    <w:rsid w:val="00D02ED9"/>
    <w:rsid w:val="00D061B6"/>
    <w:rsid w:val="00D427DD"/>
    <w:rsid w:val="00D72E70"/>
    <w:rsid w:val="00D8552D"/>
    <w:rsid w:val="00DD609C"/>
    <w:rsid w:val="00E23ACA"/>
    <w:rsid w:val="00E4125C"/>
    <w:rsid w:val="00E8485E"/>
    <w:rsid w:val="00ED2695"/>
    <w:rsid w:val="00ED2C83"/>
    <w:rsid w:val="00ED370A"/>
    <w:rsid w:val="00EE29E2"/>
    <w:rsid w:val="00EF6274"/>
    <w:rsid w:val="00F06516"/>
    <w:rsid w:val="00F10B6D"/>
    <w:rsid w:val="00F1663A"/>
    <w:rsid w:val="00F20349"/>
    <w:rsid w:val="00F24D65"/>
    <w:rsid w:val="00F35ABF"/>
    <w:rsid w:val="00F62F8F"/>
    <w:rsid w:val="00F94884"/>
    <w:rsid w:val="00FA0B3E"/>
    <w:rsid w:val="00FC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2A00427A"/>
  <w15:chartTrackingRefBased/>
  <w15:docId w15:val="{58CE657D-E03C-4ECC-BA94-DAF36A56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4125C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237C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E115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90FE3"/>
  </w:style>
  <w:style w:type="character" w:customStyle="1" w:styleId="a5">
    <w:name w:val="フッター (文字)"/>
    <w:link w:val="a4"/>
    <w:uiPriority w:val="99"/>
    <w:rsid w:val="00310617"/>
    <w:rPr>
      <w:rFonts w:ascii="ＭＳ 明朝"/>
      <w:kern w:val="2"/>
      <w:sz w:val="22"/>
      <w:szCs w:val="24"/>
    </w:rPr>
  </w:style>
  <w:style w:type="paragraph" w:styleId="a7">
    <w:name w:val="Balloon Text"/>
    <w:basedOn w:val="a"/>
    <w:link w:val="a8"/>
    <w:rsid w:val="006E74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6E74A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743FD-5051-40EE-8A4B-FE9F33522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ＩＤ：０００００００　　氏名：○○　○○</vt:lpstr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牧野 記大</dc:creator>
  <cp:keywords/>
  <cp:lastModifiedBy>田中 利尚</cp:lastModifiedBy>
  <cp:revision>5</cp:revision>
  <cp:lastPrinted>2017-10-25T12:15:00Z</cp:lastPrinted>
  <dcterms:created xsi:type="dcterms:W3CDTF">2019-11-13T12:05:00Z</dcterms:created>
  <dcterms:modified xsi:type="dcterms:W3CDTF">2021-03-17T01:31:00Z</dcterms:modified>
</cp:coreProperties>
</file>