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B43D64" w:rsidRP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B43D64" w:rsidRPr="002F284A" w:rsidSect="002F2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418" w:right="1418" w:bottom="1418" w:left="1418" w:header="680" w:footer="680" w:gutter="0"/>
      <w:cols w:space="425"/>
      <w:noEndnote/>
      <w:docGrid w:type="linesAndChars" w:linePitch="582" w:charSpace="252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93" w:rsidRDefault="0035659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F4581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93" w:rsidRDefault="003565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4" w:rsidRDefault="00B43D64" w:rsidP="00B43D64">
    <w:pPr>
      <w:pStyle w:val="a3"/>
      <w:wordWrap w:val="0"/>
      <w:jc w:val="right"/>
    </w:pPr>
    <w:r>
      <w:t>解答用紙</w:t>
    </w:r>
  </w:p>
  <w:p w:rsidR="00356593" w:rsidRDefault="00356593" w:rsidP="00356593">
    <w:pPr>
      <w:pStyle w:val="a3"/>
      <w:jc w:val="right"/>
      <w:rPr>
        <w:rFonts w:hint="eastAsia"/>
      </w:rPr>
    </w:pPr>
    <w:r>
      <w:rPr>
        <w:rFonts w:hint="eastAsia"/>
      </w:rPr>
      <w:t>＜港湾空港＞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343"/>
  <w:drawingGridVerticalSpacing w:val="291"/>
  <w:displayVerticalDrawingGridEvery w:val="2"/>
  <w:characterSpacingControl w:val="compressPunctuation"/>
  <w:hdrShapeDefaults>
    <o:shapedefaults v:ext="edit" spidmax="4097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50427"/>
    <w:rsid w:val="00356593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35ABF"/>
    <w:rsid w:val="00F62F8F"/>
    <w:rsid w:val="00F94884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9A67FD7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C8C2-84AD-447F-8575-A03243F6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牧野 記大</dc:creator>
  <cp:keywords/>
  <cp:lastModifiedBy>ㅤ</cp:lastModifiedBy>
  <cp:revision>6</cp:revision>
  <cp:lastPrinted>2017-10-25T12:15:00Z</cp:lastPrinted>
  <dcterms:created xsi:type="dcterms:W3CDTF">2019-11-13T12:05:00Z</dcterms:created>
  <dcterms:modified xsi:type="dcterms:W3CDTF">2021-06-01T14:42:00Z</dcterms:modified>
</cp:coreProperties>
</file>